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43" w:rsidRDefault="00265F14" w:rsidP="00C7184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GLAM Committee m</w:t>
      </w:r>
      <w:r w:rsidR="00C71843" w:rsidRPr="00C71843">
        <w:rPr>
          <w:rFonts w:asciiTheme="minorHAnsi" w:hAnsiTheme="minorHAnsi"/>
          <w:b/>
          <w:sz w:val="22"/>
          <w:szCs w:val="22"/>
        </w:rPr>
        <w:t>eeting</w:t>
      </w:r>
      <w:r w:rsidR="00C71843">
        <w:rPr>
          <w:rFonts w:asciiTheme="minorHAnsi" w:hAnsiTheme="minorHAnsi"/>
          <w:b/>
          <w:sz w:val="22"/>
          <w:szCs w:val="22"/>
        </w:rPr>
        <w:t xml:space="preserve"> </w:t>
      </w:r>
      <w:r w:rsidR="00C71843" w:rsidRPr="00C71843">
        <w:rPr>
          <w:rFonts w:asciiTheme="minorHAnsi" w:hAnsiTheme="minorHAnsi"/>
          <w:b/>
          <w:sz w:val="22"/>
          <w:szCs w:val="22"/>
        </w:rPr>
        <w:t xml:space="preserve">at the </w:t>
      </w:r>
      <w:proofErr w:type="spellStart"/>
      <w:r w:rsidR="00063690">
        <w:rPr>
          <w:rFonts w:asciiTheme="minorHAnsi" w:hAnsiTheme="minorHAnsi"/>
          <w:b/>
          <w:sz w:val="22"/>
          <w:szCs w:val="22"/>
        </w:rPr>
        <w:t>Brotherton</w:t>
      </w:r>
      <w:proofErr w:type="spellEnd"/>
      <w:r w:rsidR="00063690">
        <w:rPr>
          <w:rFonts w:asciiTheme="minorHAnsi" w:hAnsiTheme="minorHAnsi"/>
          <w:b/>
          <w:sz w:val="22"/>
          <w:szCs w:val="22"/>
        </w:rPr>
        <w:t xml:space="preserve"> Library</w:t>
      </w:r>
      <w:r>
        <w:rPr>
          <w:rFonts w:asciiTheme="minorHAnsi" w:hAnsiTheme="minorHAnsi"/>
          <w:b/>
          <w:sz w:val="22"/>
          <w:szCs w:val="22"/>
        </w:rPr>
        <w:t xml:space="preserve">, University of </w:t>
      </w:r>
      <w:r w:rsidR="00063690">
        <w:rPr>
          <w:rFonts w:asciiTheme="minorHAnsi" w:hAnsiTheme="minorHAnsi"/>
          <w:b/>
          <w:sz w:val="22"/>
          <w:szCs w:val="22"/>
        </w:rPr>
        <w:t>Leeds</w:t>
      </w:r>
    </w:p>
    <w:p w:rsidR="00C71843" w:rsidRPr="00C71843" w:rsidRDefault="00265F14" w:rsidP="00C7184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10:45-11:45</w:t>
      </w:r>
      <w:r w:rsidR="00C71843">
        <w:rPr>
          <w:rFonts w:asciiTheme="minorHAnsi" w:hAnsiTheme="minorHAnsi"/>
          <w:b/>
          <w:sz w:val="22"/>
          <w:szCs w:val="22"/>
        </w:rPr>
        <w:t xml:space="preserve">am </w:t>
      </w:r>
      <w:r>
        <w:rPr>
          <w:rFonts w:asciiTheme="minorHAnsi" w:hAnsiTheme="minorHAnsi"/>
          <w:b/>
          <w:sz w:val="22"/>
          <w:szCs w:val="22"/>
        </w:rPr>
        <w:t>1</w:t>
      </w:r>
      <w:r w:rsidR="00063690">
        <w:rPr>
          <w:rFonts w:asciiTheme="minorHAnsi" w:hAnsiTheme="minorHAnsi"/>
          <w:b/>
          <w:sz w:val="22"/>
          <w:szCs w:val="22"/>
        </w:rPr>
        <w:t>1</w:t>
      </w:r>
      <w:r w:rsidR="00063690" w:rsidRPr="0006369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63690">
        <w:rPr>
          <w:rFonts w:asciiTheme="minorHAnsi" w:hAnsiTheme="minorHAnsi"/>
          <w:b/>
          <w:sz w:val="22"/>
          <w:szCs w:val="22"/>
        </w:rPr>
        <w:t xml:space="preserve"> April 2016</w:t>
      </w:r>
      <w:r w:rsidR="00C71843" w:rsidRPr="00C71843">
        <w:rPr>
          <w:rFonts w:asciiTheme="minorHAnsi" w:hAnsiTheme="minorHAnsi"/>
          <w:b/>
          <w:sz w:val="22"/>
          <w:szCs w:val="22"/>
        </w:rPr>
        <w:t xml:space="preserve"> </w:t>
      </w:r>
    </w:p>
    <w:p w:rsidR="00C71843" w:rsidRDefault="00C71843" w:rsidP="00C71843">
      <w:pPr>
        <w:rPr>
          <w:rFonts w:asciiTheme="minorHAnsi" w:hAnsiTheme="minorHAnsi"/>
          <w:sz w:val="22"/>
          <w:szCs w:val="22"/>
        </w:rPr>
      </w:pPr>
    </w:p>
    <w:p w:rsidR="00063690" w:rsidRPr="00C71843" w:rsidRDefault="00063690" w:rsidP="00C718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come to Special Collections (level 4). Tea/ coffee will be provided</w:t>
      </w:r>
    </w:p>
    <w:p w:rsidR="00C71843" w:rsidRPr="00C71843" w:rsidRDefault="00C71843" w:rsidP="00C71843">
      <w:pPr>
        <w:pStyle w:val="ListParagraph"/>
        <w:rPr>
          <w:rFonts w:asciiTheme="minorHAnsi" w:hAnsiTheme="minorHAnsi"/>
        </w:rPr>
      </w:pPr>
    </w:p>
    <w:p w:rsidR="00C71843" w:rsidRPr="00C71843" w:rsidRDefault="00C71843" w:rsidP="00C7184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1843">
        <w:rPr>
          <w:rFonts w:asciiTheme="minorHAnsi" w:hAnsiTheme="minorHAnsi"/>
        </w:rPr>
        <w:t>Apologies</w:t>
      </w:r>
    </w:p>
    <w:p w:rsidR="00C71843" w:rsidRPr="00C71843" w:rsidRDefault="00C71843" w:rsidP="00C71843">
      <w:pPr>
        <w:rPr>
          <w:rFonts w:asciiTheme="minorHAnsi" w:hAnsiTheme="minorHAnsi"/>
          <w:sz w:val="22"/>
          <w:szCs w:val="22"/>
        </w:rPr>
      </w:pPr>
    </w:p>
    <w:p w:rsidR="00C71843" w:rsidRDefault="00265F14" w:rsidP="00C7184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meeting held on </w:t>
      </w:r>
      <w:r w:rsidR="00063690">
        <w:rPr>
          <w:rFonts w:asciiTheme="minorHAnsi" w:hAnsiTheme="minorHAnsi"/>
        </w:rPr>
        <w:t>1</w:t>
      </w:r>
      <w:r w:rsidR="00063690" w:rsidRPr="00063690">
        <w:rPr>
          <w:rFonts w:asciiTheme="minorHAnsi" w:hAnsiTheme="minorHAnsi"/>
          <w:vertAlign w:val="superscript"/>
        </w:rPr>
        <w:t>st</w:t>
      </w:r>
      <w:r w:rsidR="00063690">
        <w:rPr>
          <w:rFonts w:asciiTheme="minorHAnsi" w:hAnsiTheme="minorHAnsi"/>
        </w:rPr>
        <w:t xml:space="preserve"> October 2015</w:t>
      </w:r>
      <w:r w:rsidR="00B1108A">
        <w:rPr>
          <w:rFonts w:asciiTheme="minorHAnsi" w:hAnsiTheme="minorHAnsi"/>
        </w:rPr>
        <w:t xml:space="preserve"> and matters arising</w:t>
      </w:r>
    </w:p>
    <w:p w:rsidR="00B1108A" w:rsidRDefault="00B1108A" w:rsidP="00B1108A">
      <w:pPr>
        <w:pStyle w:val="ListParagraph"/>
        <w:rPr>
          <w:rFonts w:asciiTheme="minorHAnsi" w:hAnsiTheme="minorHAnsi"/>
        </w:rPr>
      </w:pPr>
    </w:p>
    <w:p w:rsidR="00B1108A" w:rsidRPr="00B1108A" w:rsidRDefault="00B1108A" w:rsidP="00B110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Chair and Secretary - communications received</w:t>
      </w:r>
    </w:p>
    <w:p w:rsidR="00C71843" w:rsidRPr="00C71843" w:rsidRDefault="00C71843" w:rsidP="00C71843">
      <w:pPr>
        <w:pStyle w:val="ListParagraph"/>
        <w:ind w:left="0"/>
        <w:rPr>
          <w:rFonts w:asciiTheme="minorHAnsi" w:hAnsiTheme="minorHAnsi"/>
        </w:rPr>
      </w:pPr>
    </w:p>
    <w:p w:rsidR="00265F14" w:rsidRPr="00265F14" w:rsidRDefault="00C71843" w:rsidP="00265F1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1843">
        <w:rPr>
          <w:rFonts w:asciiTheme="minorHAnsi" w:hAnsiTheme="minorHAnsi"/>
        </w:rPr>
        <w:t>Treasurer’s report</w:t>
      </w:r>
      <w:r w:rsidR="00B1108A">
        <w:rPr>
          <w:rFonts w:asciiTheme="minorHAnsi" w:hAnsiTheme="minorHAnsi"/>
        </w:rPr>
        <w:t xml:space="preserve"> and Fundraising</w:t>
      </w:r>
    </w:p>
    <w:p w:rsidR="00C71843" w:rsidRPr="00C71843" w:rsidRDefault="00C71843" w:rsidP="00C71843">
      <w:pPr>
        <w:rPr>
          <w:rFonts w:asciiTheme="minorHAnsi" w:hAnsiTheme="minorHAnsi"/>
          <w:sz w:val="22"/>
          <w:szCs w:val="22"/>
        </w:rPr>
      </w:pPr>
    </w:p>
    <w:p w:rsidR="00265F14" w:rsidRDefault="00265F14" w:rsidP="00C7184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Cataloguing working p</w:t>
      </w:r>
      <w:r w:rsidR="00C71843" w:rsidRPr="00C71843">
        <w:rPr>
          <w:rFonts w:asciiTheme="minorHAnsi" w:hAnsiTheme="minorHAnsi"/>
        </w:rPr>
        <w:t>arty</w:t>
      </w:r>
      <w:r>
        <w:rPr>
          <w:rFonts w:asciiTheme="minorHAnsi" w:hAnsiTheme="minorHAnsi"/>
        </w:rPr>
        <w:t xml:space="preserve"> report</w:t>
      </w:r>
    </w:p>
    <w:p w:rsidR="00C71843" w:rsidRPr="00265F14" w:rsidRDefault="00C71843" w:rsidP="00265F14">
      <w:pPr>
        <w:rPr>
          <w:rFonts w:asciiTheme="minorHAnsi" w:hAnsiTheme="minorHAnsi"/>
        </w:rPr>
      </w:pPr>
    </w:p>
    <w:p w:rsidR="00265F14" w:rsidRDefault="00265F14" w:rsidP="00B110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Web officer’s report</w:t>
      </w:r>
    </w:p>
    <w:p w:rsidR="00265F14" w:rsidRPr="00B1108A" w:rsidRDefault="00265F14" w:rsidP="00B1108A">
      <w:pPr>
        <w:rPr>
          <w:rFonts w:asciiTheme="minorHAnsi" w:hAnsiTheme="minorHAnsi"/>
        </w:rPr>
      </w:pPr>
    </w:p>
    <w:p w:rsidR="00265F14" w:rsidRDefault="00265F14" w:rsidP="002A237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Rights survey</w:t>
      </w:r>
    </w:p>
    <w:p w:rsidR="00265F14" w:rsidRDefault="00265F14" w:rsidP="00265F14">
      <w:pPr>
        <w:pStyle w:val="ListParagraph"/>
        <w:rPr>
          <w:rFonts w:asciiTheme="minorHAnsi" w:hAnsiTheme="minorHAnsi"/>
        </w:rPr>
      </w:pPr>
    </w:p>
    <w:p w:rsidR="005B471C" w:rsidRDefault="005B471C" w:rsidP="005B471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AGM </w:t>
      </w:r>
      <w:r w:rsidR="00265F14">
        <w:rPr>
          <w:rFonts w:asciiTheme="minorHAnsi" w:hAnsiTheme="minorHAnsi"/>
        </w:rPr>
        <w:t>2016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5B471C" w:rsidRPr="005B471C" w:rsidRDefault="005B471C" w:rsidP="005B471C">
      <w:pPr>
        <w:pStyle w:val="ListParagraph"/>
        <w:rPr>
          <w:rFonts w:asciiTheme="minorHAnsi" w:hAnsiTheme="minorHAnsi"/>
        </w:rPr>
      </w:pPr>
    </w:p>
    <w:p w:rsidR="00B1108A" w:rsidRDefault="005B471C" w:rsidP="005B471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Meetings </w:t>
      </w:r>
      <w:r w:rsidR="00063690">
        <w:rPr>
          <w:rFonts w:asciiTheme="minorHAnsi" w:hAnsiTheme="minorHAnsi"/>
        </w:rPr>
        <w:t>2017</w:t>
      </w:r>
    </w:p>
    <w:p w:rsidR="00B1108A" w:rsidRDefault="00B1108A" w:rsidP="00B1108A">
      <w:pPr>
        <w:pStyle w:val="ListParagraph"/>
        <w:rPr>
          <w:rFonts w:asciiTheme="minorHAnsi" w:hAnsiTheme="minorHAnsi"/>
        </w:rPr>
      </w:pPr>
    </w:p>
    <w:p w:rsidR="00B1108A" w:rsidRPr="00B1108A" w:rsidRDefault="00B1108A" w:rsidP="00B110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AOB</w:t>
      </w:r>
    </w:p>
    <w:sectPr w:rsidR="00B1108A" w:rsidRPr="00B1108A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C4199"/>
    <w:multiLevelType w:val="hybridMultilevel"/>
    <w:tmpl w:val="074E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43"/>
    <w:rsid w:val="00063690"/>
    <w:rsid w:val="000A395C"/>
    <w:rsid w:val="001C2F45"/>
    <w:rsid w:val="00265F14"/>
    <w:rsid w:val="00273123"/>
    <w:rsid w:val="002A237B"/>
    <w:rsid w:val="00330467"/>
    <w:rsid w:val="003400F1"/>
    <w:rsid w:val="00416AA0"/>
    <w:rsid w:val="0056264E"/>
    <w:rsid w:val="005B0D14"/>
    <w:rsid w:val="005B471C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1108A"/>
    <w:rsid w:val="00B23E4E"/>
    <w:rsid w:val="00B3772F"/>
    <w:rsid w:val="00B73992"/>
    <w:rsid w:val="00B7564E"/>
    <w:rsid w:val="00BF7C01"/>
    <w:rsid w:val="00C43089"/>
    <w:rsid w:val="00C71843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3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99"/>
    <w:qFormat/>
    <w:rsid w:val="00C71843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43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99"/>
    <w:qFormat/>
    <w:rsid w:val="00C71843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Fitton</dc:creator>
  <cp:lastModifiedBy>libjfi</cp:lastModifiedBy>
  <cp:revision>3</cp:revision>
  <dcterms:created xsi:type="dcterms:W3CDTF">2016-02-27T10:15:00Z</dcterms:created>
  <dcterms:modified xsi:type="dcterms:W3CDTF">2016-03-29T13:47:00Z</dcterms:modified>
</cp:coreProperties>
</file>